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1.0 -->
  <w:body>
    <w:p w:rsidR="00410852">
      <w:pPr>
        <w:jc w:val="center"/>
        <w:sectPr w:rsidSect="00034616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5235244" cy="72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об утверждении ЛНА.jpeg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5244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54D" w:rsidP="00F73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МУНИЦИПАЛЬНОЕ ДОШКОЛЬНОЕ ОБРАЗОВАТЕЛЬНОЕ УЧРЕЖДЕНИЕ</w:t>
      </w:r>
    </w:p>
    <w:p w:rsidR="00F7354D" w:rsidP="00F73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ДЕТСКИЙ САД № 7</w:t>
      </w:r>
    </w:p>
    <w:p w:rsidR="00F7354D" w:rsidP="00F73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354D" w:rsidP="00F73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354D" w:rsidP="00F73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354D" w:rsidP="00F73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7354D" w:rsidP="00F73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ПРИКАЗ</w:t>
      </w:r>
    </w:p>
    <w:p w:rsidR="00F7354D" w:rsidP="00F7354D">
      <w:pPr>
        <w:spacing w:before="100" w:beforeAutospacing="1" w:after="100" w:afterAutospacing="1" w:line="240" w:lineRule="auto"/>
        <w:jc w:val="center"/>
        <w:rPr>
          <w:rFonts w:ascii="Calibri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Calibri" w:eastAsia="Calibri" w:hAnsi="Times New Roman" w:cs="Times New Roman"/>
          <w:b/>
          <w:bCs/>
          <w:color w:val="000000"/>
          <w:sz w:val="28"/>
          <w:szCs w:val="28"/>
          <w:lang w:val="ru-RU"/>
        </w:rPr>
        <w:t>Об</w:t>
      </w:r>
      <w:r>
        <w:rPr>
          <w:rFonts w:ascii="Calibri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Calibri" w:eastAsia="Calibri" w:hAnsi="Times New Roman" w:cs="Times New Roman"/>
          <w:b/>
          <w:bCs/>
          <w:color w:val="000000"/>
          <w:sz w:val="28"/>
          <w:szCs w:val="28"/>
          <w:lang w:val="ru-RU"/>
        </w:rPr>
        <w:t>утверждении</w:t>
      </w:r>
      <w:r>
        <w:rPr>
          <w:rFonts w:ascii="Calibri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Calibri" w:eastAsia="Calibri" w:hAnsi="Times New Roman" w:cs="Times New Roman"/>
          <w:b/>
          <w:bCs/>
          <w:color w:val="000000"/>
          <w:sz w:val="28"/>
          <w:szCs w:val="28"/>
          <w:lang w:val="ru-RU"/>
        </w:rPr>
        <w:t>локальных</w:t>
      </w:r>
      <w:r>
        <w:rPr>
          <w:rFonts w:ascii="Calibri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Calibri" w:eastAsia="Calibri" w:hAnsi="Times New Roman" w:cs="Times New Roman"/>
          <w:b/>
          <w:bCs/>
          <w:color w:val="000000"/>
          <w:sz w:val="28"/>
          <w:szCs w:val="28"/>
          <w:lang w:val="ru-RU"/>
        </w:rPr>
        <w:t>актов</w:t>
      </w:r>
      <w:r>
        <w:rPr>
          <w:rFonts w:ascii="Calibri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Calibri" w:eastAsia="Calibri"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>
        <w:rPr>
          <w:rFonts w:ascii="Calibri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Calibri" w:eastAsia="Calibri" w:hAnsi="Times New Roman" w:cs="Times New Roman"/>
          <w:b/>
          <w:bCs/>
          <w:color w:val="000000"/>
          <w:sz w:val="28"/>
          <w:szCs w:val="28"/>
          <w:lang w:val="ru-RU"/>
        </w:rPr>
        <w:t>обеспечению</w:t>
      </w:r>
      <w:r>
        <w:rPr>
          <w:rFonts w:ascii="Calibri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Calibri" w:eastAsia="Calibri" w:hAnsi="Times New Roman" w:cs="Times New Roman"/>
          <w:b/>
          <w:bCs/>
          <w:color w:val="000000"/>
          <w:sz w:val="28"/>
          <w:szCs w:val="28"/>
          <w:lang w:val="ru-RU"/>
        </w:rPr>
        <w:t>функционирования</w:t>
      </w:r>
      <w:r>
        <w:rPr>
          <w:rFonts w:ascii="Calibri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Calibri" w:eastAsia="Calibri" w:hAnsi="Times New Roman" w:cs="Times New Roman"/>
          <w:b/>
          <w:bCs/>
          <w:color w:val="000000"/>
          <w:sz w:val="28"/>
          <w:szCs w:val="28"/>
          <w:lang w:val="ru-RU"/>
        </w:rPr>
        <w:t>внутренней</w:t>
      </w:r>
      <w:r>
        <w:rPr>
          <w:rFonts w:ascii="Calibri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Calibri" w:eastAsia="Calibri" w:hAnsi="Times New Roman" w:cs="Times New Roman"/>
          <w:b/>
          <w:bCs/>
          <w:color w:val="000000"/>
          <w:sz w:val="28"/>
          <w:szCs w:val="28"/>
          <w:lang w:val="ru-RU"/>
        </w:rPr>
        <w:t>системы</w:t>
      </w:r>
      <w:r>
        <w:rPr>
          <w:rFonts w:ascii="Calibri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Calibri" w:eastAsia="Calibri" w:hAnsi="Times New Roman" w:cs="Times New Roman"/>
          <w:b/>
          <w:bCs/>
          <w:color w:val="000000"/>
          <w:sz w:val="28"/>
          <w:szCs w:val="28"/>
          <w:lang w:val="ru-RU"/>
        </w:rPr>
        <w:t>оценки</w:t>
      </w:r>
      <w:r>
        <w:rPr>
          <w:rFonts w:ascii="Calibri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Calibri" w:eastAsia="Calibri" w:hAnsi="Times New Roman" w:cs="Times New Roman"/>
          <w:b/>
          <w:bCs/>
          <w:color w:val="000000"/>
          <w:sz w:val="28"/>
          <w:szCs w:val="28"/>
          <w:lang w:val="ru-RU"/>
        </w:rPr>
        <w:t>качества</w:t>
      </w:r>
      <w:r>
        <w:rPr>
          <w:rFonts w:ascii="Calibri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Calibri" w:eastAsia="Calibri" w:hAnsi="Times New Roman" w:cs="Times New Roman"/>
          <w:b/>
          <w:bCs/>
          <w:color w:val="000000"/>
          <w:sz w:val="28"/>
          <w:szCs w:val="28"/>
          <w:lang w:val="ru-RU"/>
        </w:rPr>
        <w:t>образования</w:t>
      </w:r>
      <w:r>
        <w:rPr>
          <w:rFonts w:ascii="Calibri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Calibri" w:eastAsia="Calibri" w:hAnsi="Times New Roman" w:cs="Times New Roman"/>
          <w:b/>
          <w:bCs/>
          <w:color w:val="000000"/>
          <w:sz w:val="28"/>
          <w:szCs w:val="28"/>
          <w:lang w:val="ru-RU"/>
        </w:rPr>
        <w:t>МДОУ</w:t>
      </w:r>
      <w:r>
        <w:rPr>
          <w:rFonts w:ascii="Calibri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Calibri" w:eastAsia="Calibri" w:hAnsi="Times New Roman" w:cs="Times New Roman"/>
          <w:b/>
          <w:bCs/>
          <w:color w:val="000000"/>
          <w:sz w:val="28"/>
          <w:szCs w:val="28"/>
          <w:lang w:val="ru-RU"/>
        </w:rPr>
        <w:t>№</w:t>
      </w:r>
      <w:r>
        <w:rPr>
          <w:rFonts w:ascii="Calibri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 7</w:t>
      </w:r>
    </w:p>
    <w:p w:rsidR="00F7354D" w:rsidP="00F73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354D" w:rsidP="00F73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354D" w:rsidP="00F73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F372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="00F372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2022 г.                                                                              № </w:t>
      </w:r>
      <w:r w:rsidR="00F372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а/од</w:t>
      </w:r>
    </w:p>
    <w:p w:rsidR="00F7354D" w:rsidP="00F73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354D" w:rsidP="00F73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354D" w:rsidP="00F7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целях выполнения Федерального закона от 29.12.2012 № 273-ФЗ «Об образовании в Российской Федерации», по обеспечению функционирования ВСОКО в МДОУ № 7</w:t>
      </w:r>
    </w:p>
    <w:p w:rsidR="00F7354D" w:rsidP="00F7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ПРИКАЗЫВАЮ:</w:t>
      </w:r>
    </w:p>
    <w:p w:rsidR="00F7354D" w:rsidP="00F7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Утвердить:</w:t>
      </w:r>
    </w:p>
    <w:p w:rsidR="00F7354D" w:rsidP="00F7354D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Положение о ВСОКО МДОУ № 7</w:t>
      </w:r>
    </w:p>
    <w:p w:rsidR="006F52DE" w:rsidP="00F7354D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Программу организации ВСОКО МДОУ № 7</w:t>
      </w:r>
    </w:p>
    <w:p w:rsidR="006F52DE" w:rsidP="00F7354D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План-график проведения ВСОКО МДОУ № 7</w:t>
      </w:r>
    </w:p>
    <w:p w:rsidR="00F7354D" w:rsidP="00F7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r w:rsidR="006F52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Ответственному</w:t>
      </w:r>
      <w:r w:rsidR="00F372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ведению сайта Козырь О.А. разместить вышеперечисленные документы на сайт МДОУ № 7.</w:t>
      </w:r>
    </w:p>
    <w:p w:rsidR="00F7354D" w:rsidP="00F7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Контроль исполнения приказа оставляю за собой.</w:t>
      </w:r>
    </w:p>
    <w:p w:rsidR="00F7354D" w:rsidP="00F7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354D" w:rsidP="00F73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354D" w:rsidP="00F73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Заведующий МДОУ № 7                          Пантелеева И.С.</w:t>
      </w:r>
    </w:p>
    <w:p w:rsidR="00F3722C" w:rsidP="00F73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354D" w:rsidP="00F73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354D" w:rsidP="00F73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приказом ознакомле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н(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а):</w:t>
      </w:r>
    </w:p>
    <w:p w:rsidR="00F7354D" w:rsidP="00F73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354D" w:rsidP="00F73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E3887">
      <w:p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</w:p>
    <w:sectPr w:rsidSect="009E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157A5E"/>
    <w:multiLevelType w:val="hybridMultilevel"/>
    <w:tmpl w:val="93B40C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10852"/>
    <w:rsid w:val="006F52DE"/>
    <w:rsid w:val="007C6177"/>
    <w:rsid w:val="009E3887"/>
    <w:rsid w:val="00AA1D8D"/>
    <w:rsid w:val="00B47730"/>
    <w:rsid w:val="00CB0664"/>
    <w:rsid w:val="00F3722C"/>
    <w:rsid w:val="00F7354D"/>
    <w:rsid w:val="00FC693F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1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6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7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8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9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a0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1">
    <w:name w:val="Заголовок 1 Знак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a1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1">
    <w:name w:val="Название Знак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a2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2">
    <w:name w:val="Подзаголовок Знак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a3"/>
    <w:uiPriority w:val="99"/>
    <w:unhideWhenUsed/>
    <w:rsid w:val="00AA1D8D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20"/>
    <w:uiPriority w:val="99"/>
    <w:unhideWhenUsed/>
    <w:rsid w:val="00AA1D8D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30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">
    <w:name w:val="macro"/>
    <w:link w:val="a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4">
    <w:name w:val="Текст макроса Знак"/>
    <w:basedOn w:val="DefaultParagraphFont"/>
    <w:link w:val="Macro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21"/>
    <w:uiPriority w:val="29"/>
    <w:qFormat/>
    <w:rsid w:val="00FC693F"/>
    <w:rPr>
      <w:i/>
      <w:iCs/>
      <w:color w:val="000000" w:themeColor="text1"/>
    </w:rPr>
  </w:style>
  <w:style w:type="character" w:customStyle="1" w:styleId="21">
    <w:name w:val="Цитата 2 Знак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">
    <w:name w:val="Заголовок 6 Знак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">
    <w:name w:val="Заголовок 7 Знак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">
    <w:name w:val="Заголовок 8 Знак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">
    <w:name w:val="Заголовок 9 Знак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a5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a6"/>
    <w:uiPriority w:val="99"/>
    <w:semiHidden/>
    <w:unhideWhenUsed/>
    <w:rsid w:val="007C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DefaultParagraphFont"/>
    <w:link w:val="BalloonText"/>
    <w:uiPriority w:val="99"/>
    <w:semiHidden/>
    <w:rsid w:val="007C6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2FCB82-3B80-4AFA-8928-88E92D9E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Пользователь Windows</cp:lastModifiedBy>
  <cp:revision>2</cp:revision>
  <dcterms:created xsi:type="dcterms:W3CDTF">2013-12-23T23:15:00Z</dcterms:created>
  <dcterms:modified xsi:type="dcterms:W3CDTF">2022-12-10T09:15:00Z</dcterms:modified>
</cp:coreProperties>
</file>